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655D4" w14:textId="77777777" w:rsidR="0032323B" w:rsidRPr="00E17E30" w:rsidRDefault="00B7101D" w:rsidP="0032323B">
      <w:pPr>
        <w:pStyle w:val="Plattetekst"/>
        <w:jc w:val="center"/>
        <w:rPr>
          <w:rFonts w:ascii="Verdana" w:hAnsi="Verdana"/>
        </w:rPr>
      </w:pPr>
      <w:r w:rsidRPr="00E17E30"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256A88D2" wp14:editId="07777777">
            <wp:simplePos x="0" y="0"/>
            <wp:positionH relativeFrom="column">
              <wp:align>left</wp:align>
            </wp:positionH>
            <wp:positionV relativeFrom="paragraph">
              <wp:posOffset>175260</wp:posOffset>
            </wp:positionV>
            <wp:extent cx="2217420" cy="97028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925B2" w14:textId="77777777" w:rsidR="0032323B" w:rsidRPr="00E17E30" w:rsidRDefault="0032323B" w:rsidP="0032323B">
      <w:pPr>
        <w:ind w:left="708" w:firstLine="708"/>
        <w:jc w:val="center"/>
        <w:rPr>
          <w:b/>
        </w:rPr>
      </w:pPr>
      <w:r w:rsidRPr="00E17E30">
        <w:rPr>
          <w:b/>
        </w:rPr>
        <w:t>Van Diemenstraat 196</w:t>
      </w:r>
    </w:p>
    <w:p w14:paraId="395F7FA8" w14:textId="77777777" w:rsidR="0032323B" w:rsidRPr="00E17E30" w:rsidRDefault="0032323B" w:rsidP="0032323B">
      <w:pPr>
        <w:ind w:firstLine="708"/>
        <w:jc w:val="center"/>
        <w:rPr>
          <w:b/>
        </w:rPr>
      </w:pPr>
      <w:r w:rsidRPr="00E17E30">
        <w:rPr>
          <w:b/>
        </w:rPr>
        <w:t>2518 VH Den Haag</w:t>
      </w:r>
    </w:p>
    <w:p w14:paraId="2F0F6714" w14:textId="77777777" w:rsidR="0032323B" w:rsidRPr="00E17E30" w:rsidRDefault="0032323B" w:rsidP="0032323B">
      <w:pPr>
        <w:ind w:firstLine="708"/>
        <w:jc w:val="center"/>
        <w:rPr>
          <w:b/>
        </w:rPr>
      </w:pPr>
      <w:r w:rsidRPr="00E17E30">
        <w:rPr>
          <w:b/>
        </w:rPr>
        <w:t>070 365 52 88</w:t>
      </w:r>
    </w:p>
    <w:p w14:paraId="1E61729E" w14:textId="77777777" w:rsidR="0032323B" w:rsidRPr="00E17E30" w:rsidRDefault="0032323B" w:rsidP="0032323B">
      <w:pPr>
        <w:ind w:firstLine="708"/>
        <w:jc w:val="center"/>
        <w:rPr>
          <w:b/>
        </w:rPr>
      </w:pPr>
      <w:r w:rsidRPr="00E17E30">
        <w:rPr>
          <w:b/>
        </w:rPr>
        <w:t>info@voorall.nl</w:t>
      </w:r>
    </w:p>
    <w:p w14:paraId="4AEC1861" w14:textId="77777777" w:rsidR="0032323B" w:rsidRPr="00E17E30" w:rsidRDefault="004940E4" w:rsidP="0032323B">
      <w:pPr>
        <w:ind w:firstLine="708"/>
        <w:jc w:val="center"/>
        <w:rPr>
          <w:b/>
        </w:rPr>
      </w:pPr>
      <w:hyperlink r:id="rId9" w:history="1">
        <w:r w:rsidR="0032323B" w:rsidRPr="00E17E30">
          <w:rPr>
            <w:rStyle w:val="Hyperlink"/>
            <w:b/>
            <w:color w:val="auto"/>
            <w:u w:val="none"/>
          </w:rPr>
          <w:t>www.voorall.nl</w:t>
        </w:r>
      </w:hyperlink>
    </w:p>
    <w:p w14:paraId="7899D9D1" w14:textId="77777777" w:rsidR="0032323B" w:rsidRPr="00E17E30" w:rsidRDefault="0032323B" w:rsidP="0032323B">
      <w:pPr>
        <w:pStyle w:val="Plattetekst"/>
        <w:rPr>
          <w:rFonts w:ascii="Verdana" w:hAnsi="Verdana"/>
          <w:b/>
          <w:bCs w:val="0"/>
          <w:sz w:val="22"/>
          <w:szCs w:val="22"/>
        </w:rPr>
      </w:pPr>
    </w:p>
    <w:p w14:paraId="4EC4B1C3" w14:textId="77777777" w:rsidR="0032323B" w:rsidRPr="00E17E30" w:rsidRDefault="0032323B" w:rsidP="0032323B">
      <w:pPr>
        <w:rPr>
          <w:b/>
        </w:rPr>
      </w:pPr>
    </w:p>
    <w:p w14:paraId="76F35680" w14:textId="77777777" w:rsidR="0094779C" w:rsidRPr="00E17E30" w:rsidRDefault="0094779C">
      <w:pPr>
        <w:rPr>
          <w:sz w:val="24"/>
          <w:szCs w:val="24"/>
        </w:rPr>
      </w:pPr>
    </w:p>
    <w:p w14:paraId="40F5CF9F" w14:textId="4E58F165" w:rsidR="00AA0BDB" w:rsidRPr="00E17E30" w:rsidRDefault="00E017AF" w:rsidP="00C96489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Voorall Informatie over </w:t>
      </w:r>
      <w:r w:rsidR="00E817B9">
        <w:rPr>
          <w:rFonts w:cs="Arial"/>
          <w:b/>
          <w:bCs/>
          <w:sz w:val="24"/>
          <w:szCs w:val="24"/>
        </w:rPr>
        <w:t>de ‘</w:t>
      </w:r>
      <w:r>
        <w:rPr>
          <w:rFonts w:cs="Arial"/>
          <w:b/>
          <w:bCs/>
          <w:sz w:val="24"/>
          <w:szCs w:val="24"/>
        </w:rPr>
        <w:t>Provinciale Staten- en W</w:t>
      </w:r>
      <w:r w:rsidR="0094757D" w:rsidRPr="00E17E30">
        <w:rPr>
          <w:rFonts w:cs="Arial"/>
          <w:b/>
          <w:bCs/>
          <w:sz w:val="24"/>
          <w:szCs w:val="24"/>
        </w:rPr>
        <w:t>aterschapsverkiezingen</w:t>
      </w:r>
      <w:r w:rsidR="00E817B9">
        <w:rPr>
          <w:rFonts w:cs="Arial"/>
          <w:b/>
          <w:bCs/>
          <w:sz w:val="24"/>
          <w:szCs w:val="24"/>
        </w:rPr>
        <w:t>’</w:t>
      </w:r>
      <w:r w:rsidR="0094757D" w:rsidRPr="00E17E30">
        <w:rPr>
          <w:rFonts w:cs="Arial"/>
          <w:b/>
          <w:bCs/>
          <w:sz w:val="24"/>
          <w:szCs w:val="24"/>
        </w:rPr>
        <w:t xml:space="preserve"> </w:t>
      </w:r>
      <w:r>
        <w:rPr>
          <w:rStyle w:val="Nadruk"/>
          <w:rFonts w:eastAsia="Arial" w:cs="Arial"/>
          <w:sz w:val="24"/>
          <w:szCs w:val="24"/>
        </w:rPr>
        <w:t xml:space="preserve">op </w:t>
      </w:r>
      <w:r w:rsidR="76825592" w:rsidRPr="00E17E30">
        <w:rPr>
          <w:rStyle w:val="Nadruk"/>
          <w:rFonts w:eastAsia="Arial" w:cs="Arial"/>
          <w:sz w:val="24"/>
          <w:szCs w:val="24"/>
        </w:rPr>
        <w:t>18 maart</w:t>
      </w:r>
      <w:r w:rsidR="76825592" w:rsidRPr="00E17E30">
        <w:rPr>
          <w:rFonts w:eastAsia="Arial" w:cs="Arial"/>
          <w:sz w:val="24"/>
          <w:szCs w:val="24"/>
        </w:rPr>
        <w:t xml:space="preserve"> </w:t>
      </w:r>
      <w:r w:rsidR="76825592" w:rsidRPr="00E17E30">
        <w:rPr>
          <w:rFonts w:eastAsia="Arial" w:cs="Arial"/>
          <w:b/>
          <w:bCs/>
          <w:sz w:val="24"/>
          <w:szCs w:val="24"/>
        </w:rPr>
        <w:t>2015</w:t>
      </w:r>
    </w:p>
    <w:p w14:paraId="7F3A70D6" w14:textId="6E9F9B82" w:rsidR="00AA0BDB" w:rsidRPr="00E17E30" w:rsidRDefault="005204CE" w:rsidP="00313F39">
      <w:pPr>
        <w:pStyle w:val="Kop3"/>
        <w:rPr>
          <w:rFonts w:ascii="Verdana" w:hAnsi="Verdana"/>
          <w:b w:val="0"/>
          <w:sz w:val="22"/>
          <w:szCs w:val="22"/>
          <w:lang w:val="nl-NL"/>
        </w:rPr>
      </w:pPr>
      <w:r w:rsidRPr="00E17E30">
        <w:rPr>
          <w:rFonts w:ascii="Verdana" w:hAnsi="Verdana"/>
          <w:sz w:val="22"/>
          <w:szCs w:val="22"/>
          <w:lang w:val="nl-NL"/>
        </w:rPr>
        <w:t>H</w:t>
      </w:r>
      <w:r w:rsidR="00AA0BDB" w:rsidRPr="00E17E30">
        <w:rPr>
          <w:rFonts w:ascii="Verdana" w:hAnsi="Verdana"/>
          <w:sz w:val="22"/>
          <w:szCs w:val="22"/>
          <w:lang w:val="nl-NL"/>
        </w:rPr>
        <w:t>ulp bij uw stemkeuze</w:t>
      </w:r>
      <w:bookmarkStart w:id="0" w:name="kieswijzers"/>
      <w:bookmarkEnd w:id="0"/>
      <w:r w:rsidR="00313F39" w:rsidRPr="00E17E30">
        <w:rPr>
          <w:rFonts w:ascii="Verdana" w:hAnsi="Verdana"/>
          <w:sz w:val="22"/>
          <w:szCs w:val="22"/>
          <w:lang w:val="nl-NL"/>
        </w:rPr>
        <w:br/>
      </w:r>
      <w:r w:rsidR="00AA0BDB" w:rsidRPr="00E17E30">
        <w:rPr>
          <w:rFonts w:ascii="Verdana" w:hAnsi="Verdana"/>
          <w:b w:val="0"/>
          <w:sz w:val="22"/>
          <w:szCs w:val="22"/>
          <w:lang w:val="nl-NL"/>
        </w:rPr>
        <w:t xml:space="preserve">Weet u nog niet op welke partij en kandidaat u gaat stemmen? </w:t>
      </w:r>
      <w:r w:rsidR="004E253C" w:rsidRPr="00E17E30">
        <w:rPr>
          <w:rFonts w:ascii="Verdana" w:hAnsi="Verdana"/>
          <w:b w:val="0"/>
          <w:sz w:val="22"/>
          <w:szCs w:val="22"/>
          <w:lang w:val="nl-NL"/>
        </w:rPr>
        <w:br/>
      </w:r>
      <w:r w:rsidR="00AA0BDB" w:rsidRPr="00E17E30">
        <w:rPr>
          <w:rFonts w:ascii="Verdana" w:hAnsi="Verdana"/>
          <w:b w:val="0"/>
          <w:sz w:val="22"/>
          <w:szCs w:val="22"/>
          <w:lang w:val="nl-NL"/>
        </w:rPr>
        <w:t>Maak dan gebruik van:</w:t>
      </w:r>
      <w:r w:rsidR="00AA0BDB" w:rsidRPr="00E17E30">
        <w:rPr>
          <w:rFonts w:ascii="Verdana" w:hAnsi="Verdana"/>
          <w:sz w:val="22"/>
          <w:szCs w:val="22"/>
          <w:lang w:val="nl-NL"/>
        </w:rPr>
        <w:t xml:space="preserve"> </w:t>
      </w:r>
    </w:p>
    <w:p w14:paraId="41637F47" w14:textId="43BDADCC" w:rsidR="0094757D" w:rsidRPr="00E17E30" w:rsidRDefault="004940E4" w:rsidP="007E4ECF">
      <w:hyperlink r:id="rId10" w:history="1">
        <w:r w:rsidR="0094757D" w:rsidRPr="00E17E30">
          <w:rPr>
            <w:rStyle w:val="Hyperlink"/>
          </w:rPr>
          <w:t>http://www.stemwijzer.nl/</w:t>
        </w:r>
      </w:hyperlink>
    </w:p>
    <w:p w14:paraId="105A282C" w14:textId="211698D7" w:rsidR="007E4ECF" w:rsidRPr="00E17E30" w:rsidRDefault="00BD5601" w:rsidP="007E4ECF">
      <w:r w:rsidRPr="00E17E30">
        <w:t xml:space="preserve">De StemWijzer heeft een toegankelijke versie die speciaal ontwikkeld is voor mensen met een visuele beperking. </w:t>
      </w:r>
    </w:p>
    <w:p w14:paraId="3EB6D6A4" w14:textId="77777777" w:rsidR="00AA0BDB" w:rsidRPr="00E17E30" w:rsidRDefault="00AA0BDB" w:rsidP="00AA0BDB"/>
    <w:p w14:paraId="50EB6366" w14:textId="77777777" w:rsidR="001B436C" w:rsidRPr="00E17E30" w:rsidRDefault="0032377F" w:rsidP="00AA0BDB">
      <w:r w:rsidRPr="00E17E30">
        <w:t xml:space="preserve">U kunt ook informatie vinden op </w:t>
      </w:r>
    </w:p>
    <w:p w14:paraId="07F80477" w14:textId="77777777" w:rsidR="00BD5601" w:rsidRPr="00E17E30" w:rsidRDefault="004940E4" w:rsidP="00AA0BDB">
      <w:hyperlink r:id="rId11" w:history="1">
        <w:r w:rsidR="00BD5601" w:rsidRPr="00E17E30">
          <w:rPr>
            <w:rStyle w:val="Hyperlink"/>
          </w:rPr>
          <w:t>http://www.kieskompas.nl</w:t>
        </w:r>
      </w:hyperlink>
      <w:r w:rsidR="001B436C" w:rsidRPr="00E17E30">
        <w:t xml:space="preserve"> </w:t>
      </w:r>
    </w:p>
    <w:p w14:paraId="674BFE83" w14:textId="77777777" w:rsidR="001B436C" w:rsidRPr="00E17E30" w:rsidRDefault="001B436C" w:rsidP="00AA0BDB"/>
    <w:p w14:paraId="24832269" w14:textId="77777777" w:rsidR="004174CD" w:rsidRPr="00E17E30" w:rsidRDefault="004174CD">
      <w:r w:rsidRPr="00E17E30">
        <w:t>Algemene informatie over stemmen in Den Haag vindt u op</w:t>
      </w:r>
    </w:p>
    <w:p w14:paraId="141E838D" w14:textId="77777777" w:rsidR="004174CD" w:rsidRPr="00E17E30" w:rsidRDefault="004940E4">
      <w:hyperlink r:id="rId12" w:history="1">
        <w:r w:rsidR="004174CD" w:rsidRPr="00E17E30">
          <w:rPr>
            <w:rStyle w:val="Hyperlink"/>
          </w:rPr>
          <w:t>http://www.denhaag.nl/verkiezingen</w:t>
        </w:r>
      </w:hyperlink>
    </w:p>
    <w:p w14:paraId="4111896D" w14:textId="77777777" w:rsidR="004174CD" w:rsidRPr="00E17E30" w:rsidRDefault="004174CD">
      <w:pPr>
        <w:rPr>
          <w:b/>
        </w:rPr>
      </w:pPr>
    </w:p>
    <w:p w14:paraId="0BBDC34C" w14:textId="77777777" w:rsidR="00AA0BDB" w:rsidRPr="00E17E30" w:rsidRDefault="00AA0BDB">
      <w:pPr>
        <w:rPr>
          <w:b/>
        </w:rPr>
      </w:pPr>
      <w:r w:rsidRPr="00E17E30">
        <w:rPr>
          <w:b/>
        </w:rPr>
        <w:t>Stempas</w:t>
      </w:r>
    </w:p>
    <w:p w14:paraId="16775B8C" w14:textId="4ED3C668" w:rsidR="00AA0BDB" w:rsidRPr="00E17E30" w:rsidRDefault="00AA0BDB">
      <w:r w:rsidRPr="00E17E30">
        <w:t xml:space="preserve">Deze </w:t>
      </w:r>
      <w:r w:rsidR="0094757D" w:rsidRPr="00E17E30">
        <w:t xml:space="preserve">valt 24 februari </w:t>
      </w:r>
      <w:r w:rsidR="00724A7E" w:rsidRPr="00E17E30">
        <w:t>bij u in de bus.</w:t>
      </w:r>
      <w:r w:rsidRPr="00E17E30">
        <w:t xml:space="preserve"> </w:t>
      </w:r>
    </w:p>
    <w:p w14:paraId="17B91B6F" w14:textId="77777777" w:rsidR="00AA0BDB" w:rsidRPr="00E17E30" w:rsidRDefault="00AA0BDB"/>
    <w:p w14:paraId="270A82D8" w14:textId="77777777" w:rsidR="00AA0BDB" w:rsidRPr="00E17E30" w:rsidRDefault="00AA0BDB" w:rsidP="00AA0BDB">
      <w:pPr>
        <w:rPr>
          <w:b/>
        </w:rPr>
      </w:pPr>
      <w:r w:rsidRPr="00E17E30">
        <w:rPr>
          <w:b/>
        </w:rPr>
        <w:t>Wat heeft u nodig om te stemmen?</w:t>
      </w:r>
    </w:p>
    <w:p w14:paraId="064AFE79" w14:textId="193A25C5" w:rsidR="00AA0BDB" w:rsidRPr="00E17E30" w:rsidRDefault="007D2EBA" w:rsidP="00AA0BDB">
      <w:r w:rsidRPr="00E17E30">
        <w:t>De</w:t>
      </w:r>
      <w:r w:rsidR="00AA0BDB" w:rsidRPr="00E17E30">
        <w:t xml:space="preserve"> stempas en uw legitimatiebewijs. Niet vergeten, </w:t>
      </w:r>
      <w:r w:rsidR="00BF3730">
        <w:t>want anders kunt u niet stemmen!</w:t>
      </w:r>
      <w:r w:rsidR="00724A7E" w:rsidRPr="00E17E30">
        <w:t xml:space="preserve"> Uw legitimatiebewijs mag niet langer dan 5 jaar verlopen zijn. U kunt dus een legitimatiebewijs gebruiken waar op staat ‘geldig tot </w:t>
      </w:r>
      <w:r w:rsidR="00C96489" w:rsidRPr="00E17E30">
        <w:t>19</w:t>
      </w:r>
      <w:r w:rsidR="008438D0" w:rsidRPr="00E17E30">
        <w:t xml:space="preserve"> maart</w:t>
      </w:r>
      <w:r w:rsidR="0094757D" w:rsidRPr="00E17E30">
        <w:t xml:space="preserve"> 2010</w:t>
      </w:r>
      <w:r w:rsidR="00724A7E" w:rsidRPr="00E17E30">
        <w:t>’ of elke latere datum.</w:t>
      </w:r>
    </w:p>
    <w:p w14:paraId="7CE2FFC7" w14:textId="77777777" w:rsidR="00AA0BDB" w:rsidRPr="00E17E30" w:rsidRDefault="00AA0BDB" w:rsidP="00AA0BDB"/>
    <w:p w14:paraId="2986B227" w14:textId="77777777" w:rsidR="00AA0BDB" w:rsidRPr="00E17E30" w:rsidRDefault="00724A7E" w:rsidP="00AA0BDB">
      <w:pPr>
        <w:rPr>
          <w:b/>
        </w:rPr>
      </w:pPr>
      <w:r w:rsidRPr="00E17E30">
        <w:rPr>
          <w:b/>
        </w:rPr>
        <w:t>Kunt u zelf niet stemmen</w:t>
      </w:r>
      <w:r w:rsidR="00AA0BDB" w:rsidRPr="00E17E30">
        <w:rPr>
          <w:b/>
        </w:rPr>
        <w:t>?</w:t>
      </w:r>
    </w:p>
    <w:p w14:paraId="22CB15FE" w14:textId="03D82AD7" w:rsidR="00724A7E" w:rsidRPr="00E17E30" w:rsidRDefault="00724A7E" w:rsidP="00724A7E">
      <w:r w:rsidRPr="00E17E30">
        <w:t>Als u niet zelf kunt stemmen, kunt u uw stempas omzetten in een onderhandse volmacht. U machtigt dan iemand anders om voor u te stemmen. De persoon die u machtigt moet zelf ook een kiezer uit Den Haag zijn</w:t>
      </w:r>
      <w:r w:rsidR="0094757D" w:rsidRPr="00E17E30">
        <w:t xml:space="preserve"> </w:t>
      </w:r>
      <w:r w:rsidR="0094757D" w:rsidRPr="00E17E30">
        <w:rPr>
          <w:rFonts w:cs="Arial"/>
        </w:rPr>
        <w:t>en moet voor dezelfde verkiezing kunnen stemmen</w:t>
      </w:r>
      <w:r w:rsidRPr="00E17E30">
        <w:t>. U regelt een onderhandse volmacht als volgt:</w:t>
      </w:r>
    </w:p>
    <w:p w14:paraId="5C81F13C" w14:textId="77777777" w:rsidR="00724A7E" w:rsidRPr="00E17E30" w:rsidRDefault="00724A7E" w:rsidP="00724A7E">
      <w:pPr>
        <w:numPr>
          <w:ilvl w:val="0"/>
          <w:numId w:val="4"/>
        </w:numPr>
      </w:pPr>
      <w:r w:rsidRPr="00E17E30">
        <w:t xml:space="preserve">Vul op de achterkant van uw stempas (bij 'volmachtbewijs') de gegevens in van de persoon die voor u gaat stemmen. Zet uw handtekening. </w:t>
      </w:r>
    </w:p>
    <w:p w14:paraId="11E5663E" w14:textId="16F03AFF" w:rsidR="00724A7E" w:rsidRPr="00E17E30" w:rsidRDefault="00724A7E" w:rsidP="00724A7E">
      <w:pPr>
        <w:numPr>
          <w:ilvl w:val="0"/>
          <w:numId w:val="4"/>
        </w:numPr>
      </w:pPr>
      <w:r w:rsidRPr="00E17E30">
        <w:t>Laat de persoon die voor u gaat stemmen (de gemachtigde) de achterkant van uw stempas ook ondertekenen. Hiermee zet u uw stempas om in een volmacht. LET OP: de gemachtigde mag voor maxim</w:t>
      </w:r>
      <w:r w:rsidR="008438D0" w:rsidRPr="00E17E30">
        <w:t>aal twee andere kiezers stemmen</w:t>
      </w:r>
      <w:r w:rsidR="0094757D" w:rsidRPr="00E17E30">
        <w:t xml:space="preserve"> per verkiezing</w:t>
      </w:r>
      <w:r w:rsidR="008438D0" w:rsidRPr="00E17E30">
        <w:t xml:space="preserve"> en moet de volmachtstem(men) gelijktijdig met zijn eigen stem uitbrengen. </w:t>
      </w:r>
    </w:p>
    <w:p w14:paraId="21A479A2" w14:textId="77777777" w:rsidR="00AA0BDB" w:rsidRPr="00E17E30" w:rsidRDefault="00724A7E" w:rsidP="00724A7E">
      <w:pPr>
        <w:numPr>
          <w:ilvl w:val="0"/>
          <w:numId w:val="4"/>
        </w:numPr>
      </w:pPr>
      <w:r w:rsidRPr="00E17E30">
        <w:t xml:space="preserve">Geef uw omgezette stempas en </w:t>
      </w:r>
      <w:r w:rsidR="00E90C5A" w:rsidRPr="00E17E30">
        <w:t>(</w:t>
      </w:r>
      <w:r w:rsidRPr="00E17E30">
        <w:t>een kopie van</w:t>
      </w:r>
      <w:r w:rsidR="00E90C5A" w:rsidRPr="00E17E30">
        <w:t>)</w:t>
      </w:r>
      <w:r w:rsidRPr="00E17E30">
        <w:t xml:space="preserve"> uw legitimatiebewijs mee aan de persoon die voor u gaat stemmen.</w:t>
      </w:r>
    </w:p>
    <w:p w14:paraId="5AFE1F13" w14:textId="77777777" w:rsidR="00724A7E" w:rsidRPr="00E17E30" w:rsidRDefault="00724A7E" w:rsidP="00AA0BDB">
      <w:pPr>
        <w:rPr>
          <w:b/>
        </w:rPr>
      </w:pPr>
    </w:p>
    <w:p w14:paraId="4680AEED" w14:textId="77777777" w:rsidR="00AA0BDB" w:rsidRPr="00E17E30" w:rsidRDefault="00AA0BDB" w:rsidP="00AA0BDB">
      <w:pPr>
        <w:rPr>
          <w:b/>
        </w:rPr>
      </w:pPr>
      <w:r w:rsidRPr="00E17E30">
        <w:rPr>
          <w:b/>
        </w:rPr>
        <w:t xml:space="preserve">Waar </w:t>
      </w:r>
      <w:r w:rsidR="00594150" w:rsidRPr="00E17E30">
        <w:rPr>
          <w:b/>
        </w:rPr>
        <w:t xml:space="preserve">en wanneer </w:t>
      </w:r>
      <w:r w:rsidRPr="00E17E30">
        <w:rPr>
          <w:b/>
        </w:rPr>
        <w:t>kunt u stemmen in Den Haag?</w:t>
      </w:r>
    </w:p>
    <w:p w14:paraId="7C3AFF49" w14:textId="6A40E858" w:rsidR="005A691C" w:rsidRPr="00E17E30" w:rsidRDefault="005C2952" w:rsidP="00AA0BDB">
      <w:r w:rsidRPr="00E17E30">
        <w:t>U kunt in 243</w:t>
      </w:r>
      <w:r w:rsidR="00AA0BDB" w:rsidRPr="00E17E30">
        <w:t xml:space="preserve"> stembureaus stemmen.</w:t>
      </w:r>
      <w:r w:rsidR="00FC6285" w:rsidRPr="00E17E30">
        <w:t xml:space="preserve"> </w:t>
      </w:r>
      <w:r w:rsidR="00BE631F" w:rsidRPr="00E17E30">
        <w:t xml:space="preserve">In principe zijn alle Haagse stembureaus toegankelijk gemaakt voor kiezers met een lichamelijke beperking. </w:t>
      </w:r>
      <w:r w:rsidR="005A691C" w:rsidRPr="00E17E30">
        <w:t xml:space="preserve">U kunt de locaties vinden op </w:t>
      </w:r>
      <w:hyperlink r:id="rId13" w:history="1">
        <w:r w:rsidR="005A691C" w:rsidRPr="00E17E30">
          <w:rPr>
            <w:rStyle w:val="Hyperlink"/>
          </w:rPr>
          <w:t>www.denhaag.nl/verkiezingen</w:t>
        </w:r>
      </w:hyperlink>
    </w:p>
    <w:p w14:paraId="184EE8CB" w14:textId="0D8D157C" w:rsidR="00A73F4B" w:rsidRDefault="00BE631F" w:rsidP="00AA0BDB">
      <w:r w:rsidRPr="00E17E30">
        <w:t xml:space="preserve">De gemeente adviseert kiezers die een </w:t>
      </w:r>
      <w:proofErr w:type="spellStart"/>
      <w:r w:rsidRPr="00E17E30">
        <w:t>scootmobiel</w:t>
      </w:r>
      <w:proofErr w:type="spellEnd"/>
      <w:r w:rsidRPr="00E17E30">
        <w:t xml:space="preserve"> of grote elektrische rolstoel gebruiken om te stemmen in een stembureau waar een rolstoel-icoon bij staat. De Da Costaschoo</w:t>
      </w:r>
      <w:r w:rsidR="005A691C" w:rsidRPr="00E17E30">
        <w:t>l aan de Hollanderstraat 21 in S</w:t>
      </w:r>
      <w:r w:rsidRPr="00E17E30">
        <w:t>tadsdeel Scheveningen</w:t>
      </w:r>
      <w:r w:rsidR="004940E4">
        <w:t xml:space="preserve"> en de Muziekacademie </w:t>
      </w:r>
      <w:bookmarkStart w:id="1" w:name="_GoBack"/>
      <w:bookmarkEnd w:id="1"/>
      <w:r w:rsidR="00701E7F" w:rsidRPr="00E17E30">
        <w:t xml:space="preserve">aan de </w:t>
      </w:r>
      <w:proofErr w:type="spellStart"/>
      <w:r w:rsidR="00701E7F" w:rsidRPr="00E17E30">
        <w:t>Raamweg</w:t>
      </w:r>
      <w:proofErr w:type="spellEnd"/>
      <w:r w:rsidR="00701E7F" w:rsidRPr="00E17E30">
        <w:t xml:space="preserve"> 36 in Stadsdeel </w:t>
      </w:r>
      <w:proofErr w:type="spellStart"/>
      <w:r w:rsidR="00701E7F" w:rsidRPr="00E17E30">
        <w:t>Benoordenhout</w:t>
      </w:r>
      <w:proofErr w:type="spellEnd"/>
      <w:r w:rsidRPr="00E17E30">
        <w:t xml:space="preserve"> </w:t>
      </w:r>
      <w:r w:rsidR="00701E7F" w:rsidRPr="00E17E30">
        <w:t>zijn</w:t>
      </w:r>
      <w:r w:rsidRPr="00E17E30">
        <w:t xml:space="preserve"> </w:t>
      </w:r>
      <w:r w:rsidRPr="00E17E30">
        <w:rPr>
          <w:b/>
          <w:i/>
        </w:rPr>
        <w:t xml:space="preserve">niet </w:t>
      </w:r>
      <w:r w:rsidR="005C2952" w:rsidRPr="00E17E30">
        <w:rPr>
          <w:b/>
          <w:i/>
        </w:rPr>
        <w:t>rolstoel</w:t>
      </w:r>
      <w:r w:rsidRPr="00E17E30">
        <w:rPr>
          <w:b/>
          <w:i/>
        </w:rPr>
        <w:t>toegankelijk</w:t>
      </w:r>
      <w:r w:rsidRPr="00E17E30">
        <w:t xml:space="preserve">. </w:t>
      </w:r>
    </w:p>
    <w:p w14:paraId="16EA5FCB" w14:textId="264564AD" w:rsidR="00BE631F" w:rsidRPr="00E17E30" w:rsidRDefault="005A691C" w:rsidP="00AA0BDB">
      <w:r w:rsidRPr="00E17E30">
        <w:t xml:space="preserve">Op </w:t>
      </w:r>
      <w:hyperlink r:id="rId14" w:history="1">
        <w:r w:rsidR="006804AE" w:rsidRPr="00E17E30">
          <w:rPr>
            <w:rStyle w:val="Hyperlink"/>
          </w:rPr>
          <w:t>www.ongehinderd.nl/denhaag</w:t>
        </w:r>
      </w:hyperlink>
      <w:r w:rsidR="006804AE" w:rsidRPr="00E17E30">
        <w:t xml:space="preserve"> </w:t>
      </w:r>
      <w:r w:rsidRPr="00E17E30">
        <w:t xml:space="preserve">vindt u een overzicht van de Algemene Gehandicapten Parkeerplaatsen in Den Haag. </w:t>
      </w:r>
    </w:p>
    <w:p w14:paraId="30C76CD8" w14:textId="77777777" w:rsidR="006804AE" w:rsidRPr="00E17E30" w:rsidRDefault="006804AE" w:rsidP="00AA0BDB"/>
    <w:p w14:paraId="4A787BA9" w14:textId="0BAAE907" w:rsidR="00701E7F" w:rsidRPr="00E17E30" w:rsidRDefault="00594150" w:rsidP="005C2952">
      <w:pPr>
        <w:rPr>
          <w:rFonts w:cs="Arial"/>
        </w:rPr>
      </w:pPr>
      <w:r w:rsidRPr="00E17E30">
        <w:t xml:space="preserve">De stembureaus zijn geopend van 7.30 tot 21.00 uur. </w:t>
      </w:r>
      <w:r w:rsidR="00701E7F" w:rsidRPr="00E17E30">
        <w:rPr>
          <w:rFonts w:cs="Arial"/>
        </w:rPr>
        <w:t xml:space="preserve">Met </w:t>
      </w:r>
      <w:r w:rsidR="00701E7F" w:rsidRPr="00E17E30">
        <w:rPr>
          <w:rFonts w:cs="Arial"/>
          <w:b/>
          <w:i/>
        </w:rPr>
        <w:t>uitzondering</w:t>
      </w:r>
      <w:r w:rsidR="00A73F4B">
        <w:rPr>
          <w:rFonts w:cs="Arial"/>
        </w:rPr>
        <w:t xml:space="preserve"> van de volgende stembureaus:</w:t>
      </w:r>
      <w:r w:rsidR="00701E7F" w:rsidRPr="00E17E30">
        <w:rPr>
          <w:rFonts w:cs="Arial"/>
        </w:rPr>
        <w:t xml:space="preserve"> Paard van Troje </w:t>
      </w:r>
      <w:r w:rsidR="00A73F4B">
        <w:rPr>
          <w:rFonts w:cs="Arial"/>
        </w:rPr>
        <w:t>(</w:t>
      </w:r>
      <w:r w:rsidR="00701E7F" w:rsidRPr="00E17E30">
        <w:rPr>
          <w:rFonts w:cs="Arial"/>
        </w:rPr>
        <w:t>07.30 uur tot 19.00 uur</w:t>
      </w:r>
      <w:r w:rsidR="00A73F4B">
        <w:rPr>
          <w:rFonts w:cs="Arial"/>
        </w:rPr>
        <w:t>)</w:t>
      </w:r>
      <w:r w:rsidR="00701E7F" w:rsidRPr="00E17E30">
        <w:rPr>
          <w:rFonts w:cs="Arial"/>
        </w:rPr>
        <w:t xml:space="preserve">, Jumbo De Stede </w:t>
      </w:r>
      <w:r w:rsidR="00A73F4B">
        <w:rPr>
          <w:rFonts w:cs="Arial"/>
        </w:rPr>
        <w:t>(</w:t>
      </w:r>
      <w:r w:rsidR="00701E7F" w:rsidRPr="00E17E30">
        <w:rPr>
          <w:rFonts w:cs="Arial"/>
        </w:rPr>
        <w:t>08.00 uur tot 21.00 uur</w:t>
      </w:r>
      <w:r w:rsidR="00A73F4B">
        <w:rPr>
          <w:rFonts w:cs="Arial"/>
        </w:rPr>
        <w:t>)</w:t>
      </w:r>
      <w:r w:rsidR="00701E7F" w:rsidRPr="00E17E30">
        <w:rPr>
          <w:rFonts w:cs="Arial"/>
        </w:rPr>
        <w:t xml:space="preserve">, Boekhandel </w:t>
      </w:r>
      <w:proofErr w:type="spellStart"/>
      <w:r w:rsidR="00701E7F" w:rsidRPr="00E17E30">
        <w:rPr>
          <w:rFonts w:cs="Arial"/>
        </w:rPr>
        <w:t>Paagman</w:t>
      </w:r>
      <w:proofErr w:type="spellEnd"/>
      <w:r w:rsidR="00701E7F" w:rsidRPr="00E17E30">
        <w:rPr>
          <w:rFonts w:cs="Arial"/>
        </w:rPr>
        <w:t xml:space="preserve"> </w:t>
      </w:r>
      <w:r w:rsidR="00A73F4B">
        <w:rPr>
          <w:rFonts w:cs="Arial"/>
        </w:rPr>
        <w:t>(</w:t>
      </w:r>
      <w:r w:rsidR="00701E7F" w:rsidRPr="00E17E30">
        <w:rPr>
          <w:rFonts w:cs="Arial"/>
        </w:rPr>
        <w:t>09.00 uur tot 21.00 uur</w:t>
      </w:r>
      <w:r w:rsidR="00A73F4B">
        <w:rPr>
          <w:rFonts w:cs="Arial"/>
        </w:rPr>
        <w:t xml:space="preserve">), </w:t>
      </w:r>
      <w:proofErr w:type="spellStart"/>
      <w:r w:rsidR="00701E7F" w:rsidRPr="00E17E30">
        <w:rPr>
          <w:rFonts w:cs="Arial"/>
        </w:rPr>
        <w:t>Paagman</w:t>
      </w:r>
      <w:proofErr w:type="spellEnd"/>
      <w:r w:rsidR="00701E7F" w:rsidRPr="00E17E30">
        <w:rPr>
          <w:rFonts w:cs="Arial"/>
        </w:rPr>
        <w:t xml:space="preserve"> Centrum </w:t>
      </w:r>
      <w:r w:rsidR="00A73F4B">
        <w:rPr>
          <w:rFonts w:cs="Arial"/>
        </w:rPr>
        <w:t>(</w:t>
      </w:r>
      <w:r w:rsidR="00701E7F" w:rsidRPr="00E17E30">
        <w:rPr>
          <w:rFonts w:cs="Arial"/>
        </w:rPr>
        <w:t>09.00 uur tot 21.00 uur</w:t>
      </w:r>
      <w:r w:rsidR="00A73F4B">
        <w:rPr>
          <w:rFonts w:cs="Arial"/>
        </w:rPr>
        <w:t>)</w:t>
      </w:r>
      <w:r w:rsidR="00701E7F" w:rsidRPr="00E17E30">
        <w:rPr>
          <w:rFonts w:cs="Arial"/>
        </w:rPr>
        <w:t xml:space="preserve">, V&amp;D Centrum </w:t>
      </w:r>
      <w:r w:rsidR="00A73F4B">
        <w:rPr>
          <w:rFonts w:cs="Arial"/>
        </w:rPr>
        <w:t>(</w:t>
      </w:r>
      <w:r w:rsidR="00701E7F" w:rsidRPr="00E17E30">
        <w:rPr>
          <w:rFonts w:cs="Arial"/>
        </w:rPr>
        <w:t>09.00 uur tot 19.00 uur</w:t>
      </w:r>
      <w:r w:rsidR="00A73F4B">
        <w:rPr>
          <w:rFonts w:cs="Arial"/>
        </w:rPr>
        <w:t>)</w:t>
      </w:r>
      <w:r w:rsidR="00701E7F" w:rsidRPr="00E17E30">
        <w:rPr>
          <w:rFonts w:cs="Arial"/>
        </w:rPr>
        <w:t>.</w:t>
      </w:r>
    </w:p>
    <w:p w14:paraId="044C54E7" w14:textId="77777777" w:rsidR="00AA0BDB" w:rsidRPr="00E17E30" w:rsidRDefault="00AA0BDB" w:rsidP="00AA0BDB"/>
    <w:p w14:paraId="7B10966B" w14:textId="13000B4D" w:rsidR="00AA0BDB" w:rsidRPr="00E17E30" w:rsidRDefault="000B2DC2" w:rsidP="00AA0BDB">
      <w:pPr>
        <w:rPr>
          <w:b/>
        </w:rPr>
      </w:pPr>
      <w:r w:rsidRPr="00E17E30">
        <w:rPr>
          <w:b/>
        </w:rPr>
        <w:t>S</w:t>
      </w:r>
      <w:r w:rsidR="00AA0BDB" w:rsidRPr="00E17E30">
        <w:rPr>
          <w:b/>
        </w:rPr>
        <w:t>tempas kwijt</w:t>
      </w:r>
      <w:r w:rsidRPr="00E17E30">
        <w:rPr>
          <w:b/>
        </w:rPr>
        <w:t xml:space="preserve"> of niet ontvangen</w:t>
      </w:r>
      <w:r w:rsidR="00AA0BDB" w:rsidRPr="00E17E30">
        <w:rPr>
          <w:b/>
        </w:rPr>
        <w:t>?</w:t>
      </w:r>
    </w:p>
    <w:p w14:paraId="0099815D" w14:textId="692EDE52" w:rsidR="00EE1E43" w:rsidRPr="00E17E30" w:rsidRDefault="000B2DC2" w:rsidP="00EE1E43">
      <w:r w:rsidRPr="00E17E30">
        <w:rPr>
          <w:rFonts w:cs="Arial"/>
        </w:rPr>
        <w:t>Vraag dan een vervangende stempas aan. Deze kunt u persoonlijk aanvragen op een van de stadsdeelkantoren. Dit kan tot dinsdag 17 maart 12:00 uur. Neem een geldig legitimatiebewijs mee.</w:t>
      </w:r>
      <w:r w:rsidR="00EE1E43" w:rsidRPr="00E17E30">
        <w:rPr>
          <w:rFonts w:cs="Arial"/>
        </w:rPr>
        <w:t xml:space="preserve"> U kunt hiervoor een afspraak maken, maar u</w:t>
      </w:r>
      <w:r w:rsidRPr="00E17E30">
        <w:rPr>
          <w:rFonts w:cs="Arial"/>
        </w:rPr>
        <w:t xml:space="preserve"> kunt ook een vervangende stempas aanvragen op </w:t>
      </w:r>
      <w:hyperlink r:id="rId15" w:history="1">
        <w:r w:rsidRPr="00E17E30">
          <w:rPr>
            <w:rStyle w:val="Hyperlink"/>
            <w:rFonts w:cs="Arial"/>
          </w:rPr>
          <w:t>www.denhaag.nl/verkiezingen</w:t>
        </w:r>
      </w:hyperlink>
      <w:r w:rsidRPr="00E17E30">
        <w:rPr>
          <w:rFonts w:cs="Arial"/>
        </w:rPr>
        <w:t>. De gemeente moet uw schriftelijke of digitale verzoek uiterlijk op vrijdag 13 maart om 17:00 uur ontvangen hebben.</w:t>
      </w:r>
      <w:r w:rsidR="00EE1E43" w:rsidRPr="00E17E30">
        <w:t xml:space="preserve"> Als u later uw ‘oude’ stempas terugvindt dan kunt u daarmee niet meer stemmen. Dat kan alleen met uw vervangende stempas. </w:t>
      </w:r>
    </w:p>
    <w:p w14:paraId="30C8D9D5" w14:textId="6C54FC11" w:rsidR="000B2DC2" w:rsidRPr="00E17E30" w:rsidRDefault="000B2DC2" w:rsidP="00AA0BDB"/>
    <w:p w14:paraId="6BAF9630" w14:textId="77777777" w:rsidR="00AA0BDB" w:rsidRPr="00E17E30" w:rsidRDefault="00AA0BDB" w:rsidP="00AA0BDB">
      <w:pPr>
        <w:rPr>
          <w:b/>
        </w:rPr>
      </w:pPr>
      <w:r w:rsidRPr="00E17E30">
        <w:rPr>
          <w:b/>
        </w:rPr>
        <w:t>Vragen?</w:t>
      </w:r>
    </w:p>
    <w:p w14:paraId="15B1350B" w14:textId="77777777" w:rsidR="006804AE" w:rsidRPr="00E17E30" w:rsidRDefault="00AA0BDB" w:rsidP="00AA0BDB">
      <w:r w:rsidRPr="00E17E30">
        <w:t xml:space="preserve">Heeft u </w:t>
      </w:r>
      <w:r w:rsidR="006804AE" w:rsidRPr="00E17E30">
        <w:t xml:space="preserve">algemene </w:t>
      </w:r>
      <w:r w:rsidRPr="00E17E30">
        <w:t>vragen over de verkiezingen dan kunt u</w:t>
      </w:r>
      <w:r w:rsidR="004F7FE3" w:rsidRPr="00E17E30">
        <w:t xml:space="preserve"> die stellen via </w:t>
      </w:r>
      <w:r w:rsidR="006804AE" w:rsidRPr="00E17E30">
        <w:t xml:space="preserve">het telefoonnummer 14070 of </w:t>
      </w:r>
      <w:r w:rsidRPr="00E17E30">
        <w:t xml:space="preserve">via het e-mailadres </w:t>
      </w:r>
      <w:hyperlink r:id="rId16" w:tooltip="mailto:verkiezingen@denhaag.nl" w:history="1">
        <w:r w:rsidRPr="00E17E30">
          <w:rPr>
            <w:rStyle w:val="Hyperlink"/>
            <w:color w:val="auto"/>
            <w:u w:val="none"/>
          </w:rPr>
          <w:t>verkiezingen@denhaag.nl</w:t>
        </w:r>
      </w:hyperlink>
    </w:p>
    <w:p w14:paraId="353F36A2" w14:textId="77777777" w:rsidR="00AA0BDB" w:rsidRPr="00E17E30" w:rsidRDefault="00AA0BDB" w:rsidP="00AA0BDB"/>
    <w:p w14:paraId="71D21B17" w14:textId="77777777" w:rsidR="00AA0BDB" w:rsidRPr="00E17E30" w:rsidRDefault="00AA0BDB" w:rsidP="00AA0BDB">
      <w:pPr>
        <w:rPr>
          <w:b/>
        </w:rPr>
      </w:pPr>
      <w:r w:rsidRPr="00E17E30">
        <w:rPr>
          <w:b/>
        </w:rPr>
        <w:t>Wist u dat…</w:t>
      </w:r>
    </w:p>
    <w:p w14:paraId="5C596A29" w14:textId="0FD2682D" w:rsidR="00AA0BDB" w:rsidRPr="00E17E30" w:rsidRDefault="001972C1" w:rsidP="004F7FE3">
      <w:pPr>
        <w:numPr>
          <w:ilvl w:val="0"/>
          <w:numId w:val="1"/>
        </w:numPr>
      </w:pPr>
      <w:r w:rsidRPr="00E17E30">
        <w:rPr>
          <w:bCs/>
        </w:rPr>
        <w:t>…d</w:t>
      </w:r>
      <w:r w:rsidR="00AA0BDB" w:rsidRPr="00E17E30">
        <w:rPr>
          <w:bCs/>
        </w:rPr>
        <w:t>e kandidatenlijst</w:t>
      </w:r>
      <w:r w:rsidR="00AA0BDB" w:rsidRPr="00E17E30">
        <w:t xml:space="preserve"> </w:t>
      </w:r>
      <w:r w:rsidR="00EE1E43" w:rsidRPr="00E17E30">
        <w:t xml:space="preserve">vanaf week 9 </w:t>
      </w:r>
      <w:r w:rsidR="00AA0BDB" w:rsidRPr="00E17E30">
        <w:t xml:space="preserve">in groot lettertype (18-punts) telefonisch aangevraagd </w:t>
      </w:r>
      <w:r w:rsidRPr="00E17E30">
        <w:t>k</w:t>
      </w:r>
      <w:r w:rsidR="000A3ADD" w:rsidRPr="00E17E30">
        <w:t>an</w:t>
      </w:r>
      <w:r w:rsidRPr="00E17E30">
        <w:t xml:space="preserve"> </w:t>
      </w:r>
      <w:r w:rsidR="00AA0BDB" w:rsidRPr="00E17E30">
        <w:t xml:space="preserve">worden bij de gemeente </w:t>
      </w:r>
      <w:r w:rsidR="00BD5601" w:rsidRPr="00E17E30">
        <w:t xml:space="preserve">via </w:t>
      </w:r>
      <w:r w:rsidR="00AA0BDB" w:rsidRPr="00E17E30">
        <w:t>tel</w:t>
      </w:r>
      <w:r w:rsidRPr="00E17E30">
        <w:t>efoonnummer</w:t>
      </w:r>
      <w:r w:rsidR="004F7FE3" w:rsidRPr="00E17E30">
        <w:t xml:space="preserve"> 070-3534488</w:t>
      </w:r>
      <w:r w:rsidR="00AA0BDB" w:rsidRPr="00E17E30">
        <w:t xml:space="preserve"> en aanwezig </w:t>
      </w:r>
      <w:r w:rsidR="000A3ADD" w:rsidRPr="00E17E30">
        <w:t>is</w:t>
      </w:r>
      <w:r w:rsidRPr="00E17E30">
        <w:t xml:space="preserve"> </w:t>
      </w:r>
      <w:r w:rsidR="00AA0BDB" w:rsidRPr="00E17E30">
        <w:t xml:space="preserve">op </w:t>
      </w:r>
      <w:r w:rsidR="00AA0BDB" w:rsidRPr="00E17E30">
        <w:rPr>
          <w:i/>
          <w:iCs/>
        </w:rPr>
        <w:t>alle</w:t>
      </w:r>
      <w:r w:rsidR="00AA0BDB" w:rsidRPr="00E17E30">
        <w:t xml:space="preserve"> </w:t>
      </w:r>
      <w:r w:rsidR="00027E96" w:rsidRPr="00E17E30">
        <w:t>stembureaus</w:t>
      </w:r>
      <w:r w:rsidR="00BD5601" w:rsidRPr="00E17E30">
        <w:t>?</w:t>
      </w:r>
    </w:p>
    <w:p w14:paraId="3A5FFECA" w14:textId="37EF8C75" w:rsidR="00AA0BDB" w:rsidRPr="00E17E30" w:rsidRDefault="00027E96" w:rsidP="004F7FE3">
      <w:pPr>
        <w:numPr>
          <w:ilvl w:val="0"/>
          <w:numId w:val="1"/>
        </w:numPr>
      </w:pPr>
      <w:r w:rsidRPr="00E17E30">
        <w:rPr>
          <w:bCs/>
        </w:rPr>
        <w:t>…de k</w:t>
      </w:r>
      <w:r w:rsidR="00AA0BDB" w:rsidRPr="00E17E30">
        <w:rPr>
          <w:bCs/>
        </w:rPr>
        <w:t>andidatenlijst</w:t>
      </w:r>
      <w:r w:rsidR="00AA0BDB" w:rsidRPr="00E17E30">
        <w:rPr>
          <w:b/>
          <w:bCs/>
        </w:rPr>
        <w:t xml:space="preserve"> </w:t>
      </w:r>
      <w:r w:rsidR="00AA0BDB" w:rsidRPr="00E17E30">
        <w:t>in</w:t>
      </w:r>
      <w:r w:rsidR="00A173DB" w:rsidRPr="00E17E30">
        <w:t xml:space="preserve"> </w:t>
      </w:r>
      <w:r w:rsidR="00AA0BDB" w:rsidRPr="00E17E30">
        <w:t>WORD</w:t>
      </w:r>
      <w:r w:rsidR="00A173DB" w:rsidRPr="00E17E30">
        <w:t xml:space="preserve"> ook vanaf week 9 via het</w:t>
      </w:r>
      <w:r w:rsidR="00AA0BDB" w:rsidRPr="00E17E30">
        <w:t xml:space="preserve"> </w:t>
      </w:r>
      <w:r w:rsidR="004F7FE3" w:rsidRPr="00E17E30">
        <w:t xml:space="preserve">telefoonnummer 070-3534488 </w:t>
      </w:r>
      <w:r w:rsidR="000A3ADD" w:rsidRPr="00E17E30">
        <w:t>is</w:t>
      </w:r>
      <w:r w:rsidRPr="00E17E30">
        <w:t xml:space="preserve"> </w:t>
      </w:r>
      <w:r w:rsidR="00AA0BDB" w:rsidRPr="00E17E30">
        <w:t>aan te vragen</w:t>
      </w:r>
      <w:r w:rsidR="00BD5601" w:rsidRPr="00E17E30">
        <w:t>?</w:t>
      </w:r>
    </w:p>
    <w:p w14:paraId="4E1538C8" w14:textId="77777777" w:rsidR="00AA0BDB" w:rsidRPr="00E17E30" w:rsidRDefault="00027E96" w:rsidP="00D27D88">
      <w:pPr>
        <w:numPr>
          <w:ilvl w:val="0"/>
          <w:numId w:val="1"/>
        </w:numPr>
      </w:pPr>
      <w:r w:rsidRPr="00E17E30">
        <w:rPr>
          <w:bCs/>
        </w:rPr>
        <w:t>…er h</w:t>
      </w:r>
      <w:r w:rsidR="00AA0BDB" w:rsidRPr="00E17E30">
        <w:rPr>
          <w:bCs/>
        </w:rPr>
        <w:t>ulp bij het stemmen</w:t>
      </w:r>
      <w:r w:rsidRPr="00E17E30">
        <w:rPr>
          <w:bCs/>
        </w:rPr>
        <w:t xml:space="preserve"> mogelijk is</w:t>
      </w:r>
      <w:r w:rsidR="00BD5601" w:rsidRPr="00E17E30">
        <w:t>?</w:t>
      </w:r>
      <w:r w:rsidR="00AA0BDB" w:rsidRPr="00E17E30">
        <w:t xml:space="preserve"> Het is toegestaan dat kiezers met een lichamelijke </w:t>
      </w:r>
      <w:r w:rsidR="00BD5601" w:rsidRPr="00E17E30">
        <w:t>beperking</w:t>
      </w:r>
      <w:r w:rsidR="00AA0BDB" w:rsidRPr="00E17E30">
        <w:t xml:space="preserve">, zoals blind- of slechtziendheid, hulp krijgen in het stemhokje. Dat staat in de Kieswet, Artikel J 28: </w:t>
      </w:r>
      <w:r w:rsidR="00AA0BDB" w:rsidRPr="00E17E30">
        <w:br/>
        <w:t>"Wanneer aan het stembureau blijkt dat een kiezer wegens zijn lichamelijke gesteldheid hulp behoeft, staat het toe dat deze zich laat bijstaan."</w:t>
      </w:r>
      <w:r w:rsidR="006804AE" w:rsidRPr="00E17E30">
        <w:t xml:space="preserve"> U mag zelf aangeven door wie u wordt geholpen. Dit </w:t>
      </w:r>
      <w:r w:rsidR="004174CD" w:rsidRPr="00E17E30">
        <w:t xml:space="preserve">kan iemand van het </w:t>
      </w:r>
      <w:r w:rsidR="006804AE" w:rsidRPr="00E17E30">
        <w:t>stembureau</w:t>
      </w:r>
      <w:r w:rsidR="004174CD" w:rsidRPr="00E17E30">
        <w:t xml:space="preserve"> zijn, maar dat hoeft niet. </w:t>
      </w:r>
    </w:p>
    <w:p w14:paraId="5FDFCDAD" w14:textId="3E3F3321" w:rsidR="00AA0BDB" w:rsidRPr="00E17E30" w:rsidRDefault="00027E96" w:rsidP="004F7FE3">
      <w:pPr>
        <w:numPr>
          <w:ilvl w:val="0"/>
          <w:numId w:val="1"/>
        </w:numPr>
      </w:pPr>
      <w:r w:rsidRPr="00E17E30">
        <w:rPr>
          <w:bCs/>
        </w:rPr>
        <w:t>…k</w:t>
      </w:r>
      <w:r w:rsidR="00AA0BDB" w:rsidRPr="00E17E30">
        <w:rPr>
          <w:bCs/>
        </w:rPr>
        <w:t>lachten</w:t>
      </w:r>
      <w:r w:rsidR="00AA0BDB" w:rsidRPr="00E17E30">
        <w:t xml:space="preserve"> ingediend </w:t>
      </w:r>
      <w:r w:rsidRPr="00E17E30">
        <w:t xml:space="preserve">kunnen </w:t>
      </w:r>
      <w:r w:rsidR="00AA0BDB" w:rsidRPr="00E17E30">
        <w:t xml:space="preserve">worden bij </w:t>
      </w:r>
      <w:r w:rsidR="003C2320">
        <w:t>de V</w:t>
      </w:r>
      <w:r w:rsidR="005F767C" w:rsidRPr="00E17E30">
        <w:t>oorzitter</w:t>
      </w:r>
      <w:r w:rsidR="00AA0BDB" w:rsidRPr="00E17E30">
        <w:t xml:space="preserve"> van het </w:t>
      </w:r>
      <w:r w:rsidR="000C466C" w:rsidRPr="00E17E30">
        <w:t>s</w:t>
      </w:r>
      <w:r w:rsidRPr="00E17E30">
        <w:t>tembureau</w:t>
      </w:r>
      <w:r w:rsidR="00BD5601" w:rsidRPr="00E17E30">
        <w:t>?</w:t>
      </w:r>
      <w:r w:rsidR="00AA0BDB" w:rsidRPr="00E17E30">
        <w:t xml:space="preserve"> Wanneer de klacht het optreden van </w:t>
      </w:r>
      <w:r w:rsidR="000C466C" w:rsidRPr="00E17E30">
        <w:t>de Voorzitter van het s</w:t>
      </w:r>
      <w:r w:rsidRPr="00E17E30">
        <w:t>tembureau</w:t>
      </w:r>
      <w:r w:rsidR="00AA0BDB" w:rsidRPr="00E17E30">
        <w:t xml:space="preserve"> betreft kan de klacht ingediend</w:t>
      </w:r>
      <w:r w:rsidR="004F7FE3" w:rsidRPr="00E17E30">
        <w:t xml:space="preserve"> worden via telefoonnummer 070-3534488</w:t>
      </w:r>
      <w:r w:rsidR="00AA0BDB" w:rsidRPr="00E17E30">
        <w:t>.</w:t>
      </w:r>
    </w:p>
    <w:sectPr w:rsidR="00AA0BDB" w:rsidRPr="00E17E30" w:rsidSect="0083045D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57DE0"/>
    <w:multiLevelType w:val="hybridMultilevel"/>
    <w:tmpl w:val="BCD4BA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B3FDD"/>
    <w:multiLevelType w:val="hybridMultilevel"/>
    <w:tmpl w:val="4EDE2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E7461"/>
    <w:multiLevelType w:val="multilevel"/>
    <w:tmpl w:val="05C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83D97"/>
    <w:multiLevelType w:val="hybridMultilevel"/>
    <w:tmpl w:val="0240ACD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9C"/>
    <w:rsid w:val="00027E96"/>
    <w:rsid w:val="000476BD"/>
    <w:rsid w:val="000A3ADD"/>
    <w:rsid w:val="000B2DC2"/>
    <w:rsid w:val="000C466C"/>
    <w:rsid w:val="00110F25"/>
    <w:rsid w:val="001972C1"/>
    <w:rsid w:val="001B436C"/>
    <w:rsid w:val="00273429"/>
    <w:rsid w:val="0028223A"/>
    <w:rsid w:val="00311336"/>
    <w:rsid w:val="00313F39"/>
    <w:rsid w:val="0032323B"/>
    <w:rsid w:val="0032377F"/>
    <w:rsid w:val="003C2320"/>
    <w:rsid w:val="003C36EA"/>
    <w:rsid w:val="003C7184"/>
    <w:rsid w:val="004174CD"/>
    <w:rsid w:val="004359BF"/>
    <w:rsid w:val="004940E4"/>
    <w:rsid w:val="004973C2"/>
    <w:rsid w:val="004E253C"/>
    <w:rsid w:val="004F7FE3"/>
    <w:rsid w:val="00512AB7"/>
    <w:rsid w:val="005204CE"/>
    <w:rsid w:val="00594150"/>
    <w:rsid w:val="005A691C"/>
    <w:rsid w:val="005B03C0"/>
    <w:rsid w:val="005C2952"/>
    <w:rsid w:val="005C7BE6"/>
    <w:rsid w:val="005E3390"/>
    <w:rsid w:val="005F767C"/>
    <w:rsid w:val="00620352"/>
    <w:rsid w:val="006354BF"/>
    <w:rsid w:val="006804AE"/>
    <w:rsid w:val="006B77A7"/>
    <w:rsid w:val="00701E7F"/>
    <w:rsid w:val="00711707"/>
    <w:rsid w:val="00720872"/>
    <w:rsid w:val="00724A7E"/>
    <w:rsid w:val="00730F93"/>
    <w:rsid w:val="007A7D46"/>
    <w:rsid w:val="007D2EBA"/>
    <w:rsid w:val="007E3566"/>
    <w:rsid w:val="007E4ECF"/>
    <w:rsid w:val="007E6D4E"/>
    <w:rsid w:val="008029C4"/>
    <w:rsid w:val="0083045D"/>
    <w:rsid w:val="008323F4"/>
    <w:rsid w:val="008438D0"/>
    <w:rsid w:val="00865919"/>
    <w:rsid w:val="008C51F0"/>
    <w:rsid w:val="0094757D"/>
    <w:rsid w:val="0094779C"/>
    <w:rsid w:val="009C2788"/>
    <w:rsid w:val="00A173DB"/>
    <w:rsid w:val="00A50DCD"/>
    <w:rsid w:val="00A73F4B"/>
    <w:rsid w:val="00A77693"/>
    <w:rsid w:val="00A80326"/>
    <w:rsid w:val="00AA0BDB"/>
    <w:rsid w:val="00B7101D"/>
    <w:rsid w:val="00BD5601"/>
    <w:rsid w:val="00BE631F"/>
    <w:rsid w:val="00BF3730"/>
    <w:rsid w:val="00C235CC"/>
    <w:rsid w:val="00C75140"/>
    <w:rsid w:val="00C80FAE"/>
    <w:rsid w:val="00C96489"/>
    <w:rsid w:val="00CB7D50"/>
    <w:rsid w:val="00CD2A47"/>
    <w:rsid w:val="00D00BD1"/>
    <w:rsid w:val="00D27D88"/>
    <w:rsid w:val="00D421C8"/>
    <w:rsid w:val="00DA4241"/>
    <w:rsid w:val="00E017AF"/>
    <w:rsid w:val="00E17E30"/>
    <w:rsid w:val="00E32E91"/>
    <w:rsid w:val="00E817B9"/>
    <w:rsid w:val="00E90C5A"/>
    <w:rsid w:val="00EE1E43"/>
    <w:rsid w:val="00F11685"/>
    <w:rsid w:val="00F16956"/>
    <w:rsid w:val="00FC6285"/>
    <w:rsid w:val="7682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F78D1"/>
  <w15:docId w15:val="{39426FD3-03A2-4540-B684-DAF8E15B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22"/>
      <w:szCs w:val="22"/>
      <w:lang w:val="nl-NL" w:eastAsia="en-US"/>
    </w:rPr>
  </w:style>
  <w:style w:type="paragraph" w:styleId="Kop3">
    <w:name w:val="heading 3"/>
    <w:basedOn w:val="Standaard"/>
    <w:qFormat/>
    <w:rsid w:val="00AA0BD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A0BDB"/>
    <w:rPr>
      <w:color w:val="0000FF"/>
      <w:u w:val="single"/>
    </w:rPr>
  </w:style>
  <w:style w:type="paragraph" w:styleId="Normaalweb">
    <w:name w:val="Normal (Web)"/>
    <w:basedOn w:val="Standaard"/>
    <w:rsid w:val="00AA0BD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Zwaar">
    <w:name w:val="Strong"/>
    <w:qFormat/>
    <w:rsid w:val="00AA0BDB"/>
    <w:rPr>
      <w:b/>
      <w:bCs/>
    </w:rPr>
  </w:style>
  <w:style w:type="character" w:styleId="Nadruk">
    <w:name w:val="Emphasis"/>
    <w:qFormat/>
    <w:rsid w:val="005204CE"/>
    <w:rPr>
      <w:b/>
      <w:bCs/>
      <w:i w:val="0"/>
      <w:iCs w:val="0"/>
    </w:rPr>
  </w:style>
  <w:style w:type="paragraph" w:styleId="Ballontekst">
    <w:name w:val="Balloon Text"/>
    <w:basedOn w:val="Standaard"/>
    <w:semiHidden/>
    <w:rsid w:val="000A3ADD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7E4ECF"/>
    <w:rPr>
      <w:color w:val="800080"/>
      <w:u w:val="single"/>
    </w:rPr>
  </w:style>
  <w:style w:type="paragraph" w:styleId="Plattetekst">
    <w:name w:val="Body Text"/>
    <w:basedOn w:val="Standaard"/>
    <w:rsid w:val="0032323B"/>
    <w:rPr>
      <w:rFonts w:ascii="Times New Roman" w:hAnsi="Times New Roman"/>
      <w:bCs/>
      <w:sz w:val="24"/>
      <w:szCs w:val="20"/>
      <w:lang w:eastAsia="nl-NL"/>
    </w:rPr>
  </w:style>
  <w:style w:type="character" w:styleId="Verwijzingopmerking">
    <w:name w:val="annotation reference"/>
    <w:rsid w:val="00724A7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24A7E"/>
    <w:rPr>
      <w:sz w:val="20"/>
      <w:szCs w:val="20"/>
    </w:rPr>
  </w:style>
  <w:style w:type="character" w:customStyle="1" w:styleId="TekstopmerkingChar">
    <w:name w:val="Tekst opmerking Char"/>
    <w:link w:val="Tekstopmerking"/>
    <w:rsid w:val="00724A7E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24A7E"/>
    <w:rPr>
      <w:b/>
      <w:bCs/>
    </w:rPr>
  </w:style>
  <w:style w:type="character" w:customStyle="1" w:styleId="OnderwerpvanopmerkingChar">
    <w:name w:val="Onderwerp van opmerking Char"/>
    <w:link w:val="Onderwerpvanopmerking"/>
    <w:rsid w:val="00724A7E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nhaag.nl/verkiezing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enhaag.nl/verkiezing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verkiezingen@denhaag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eskompas.n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enhaag.nl/verkiezingen" TargetMode="External"/><Relationship Id="rId10" Type="http://schemas.openxmlformats.org/officeDocument/2006/relationships/hyperlink" Target="http://www.stemwijzer.n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voorall.nl" TargetMode="External"/><Relationship Id="rId14" Type="http://schemas.openxmlformats.org/officeDocument/2006/relationships/hyperlink" Target="http://www.ongehinderd.nl/denha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1B49AA35D804A997FE1F0603738D0" ma:contentTypeVersion="1" ma:contentTypeDescription="Create a new document." ma:contentTypeScope="" ma:versionID="4f623dfd055cc369b4677deb2ba2c1b0">
  <xsd:schema xmlns:xsd="http://www.w3.org/2001/XMLSchema" xmlns:xs="http://www.w3.org/2001/XMLSchema" xmlns:p="http://schemas.microsoft.com/office/2006/metadata/properties" xmlns:ns2="c8537128-c877-4fd4-9b57-f78e42b29145" targetNamespace="http://schemas.microsoft.com/office/2006/metadata/properties" ma:root="true" ma:fieldsID="8d11959ab5f40ceb53a27921c1bde2ec" ns2:_="">
    <xsd:import namespace="c8537128-c877-4fd4-9b57-f78e42b2914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37128-c877-4fd4-9b57-f78e42b291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537128-c877-4fd4-9b57-f78e42b29145">
      <UserInfo>
        <DisplayName>Tillie van Wijk</DisplayName>
        <AccountId>12</AccountId>
        <AccountType/>
      </UserInfo>
      <UserInfo>
        <DisplayName>Miranda Fieret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6FCFD7-DD64-4526-B0C2-72CBFB99F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B129F-E256-4469-B84C-D0642E0F4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37128-c877-4fd4-9b57-f78e42b29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8AA3E-691C-4436-BAE3-B27D9385FAA3}">
  <ds:schemaRefs>
    <ds:schemaRef ds:uri="http://schemas.microsoft.com/office/2006/metadata/properties"/>
    <ds:schemaRef ds:uri="http://schemas.microsoft.com/office/infopath/2007/PartnerControls"/>
    <ds:schemaRef ds:uri="c8537128-c877-4fd4-9b57-f78e42b291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Margreet Roemeling</dc:creator>
  <cp:lastModifiedBy>Tillie van Wijk</cp:lastModifiedBy>
  <cp:revision>8</cp:revision>
  <cp:lastPrinted>2012-08-17T09:54:00Z</cp:lastPrinted>
  <dcterms:created xsi:type="dcterms:W3CDTF">2015-02-10T13:21:00Z</dcterms:created>
  <dcterms:modified xsi:type="dcterms:W3CDTF">2015-02-10T13:24:00Z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0x010100A641B49AA35D804A997FE1F0603738D0</vt:lpwstr>
  </property>
</Properties>
</file>